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0" w:rsidRPr="006C1B42" w:rsidRDefault="00763500" w:rsidP="00763500">
      <w:pPr>
        <w:tabs>
          <w:tab w:val="center" w:pos="4819"/>
          <w:tab w:val="right" w:pos="8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500" w:rsidRPr="006C1B42" w:rsidRDefault="00763500" w:rsidP="00763500">
      <w:pPr>
        <w:tabs>
          <w:tab w:val="center" w:pos="4819"/>
          <w:tab w:val="right" w:pos="8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500" w:rsidRPr="00F570C0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63500" w:rsidRPr="00C10E2B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63500" w:rsidRPr="00F570C0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8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7 </w:t>
      </w:r>
      <w:r w:rsidRPr="00F570C0">
        <w:rPr>
          <w:rFonts w:ascii="Times New Roman" w:hAnsi="Times New Roman"/>
          <w:sz w:val="28"/>
          <w:szCs w:val="28"/>
        </w:rPr>
        <w:t>сессия</w:t>
      </w:r>
    </w:p>
    <w:p w:rsidR="00763500" w:rsidRPr="00F570C0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500" w:rsidRPr="00F570C0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63500" w:rsidRPr="00F570C0" w:rsidRDefault="00763500" w:rsidP="0076350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500" w:rsidRPr="00CD32FC" w:rsidRDefault="00763500" w:rsidP="0076350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октября</w:t>
      </w:r>
      <w:r w:rsidRPr="00F570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70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 w:rsidR="005E4408">
        <w:rPr>
          <w:rFonts w:ascii="Times New Roman" w:hAnsi="Times New Roman"/>
          <w:sz w:val="28"/>
          <w:szCs w:val="28"/>
        </w:rPr>
        <w:t xml:space="preserve"> 149</w:t>
      </w:r>
    </w:p>
    <w:p w:rsidR="00763500" w:rsidRPr="00F570C0" w:rsidRDefault="00763500" w:rsidP="007635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9059E1" w:rsidRPr="003C7871" w:rsidRDefault="009059E1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9E1" w:rsidRPr="003C7871" w:rsidRDefault="009059E1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2317" w:rsidRDefault="009059E1" w:rsidP="003C787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программы «Комплексное развитие социальной инфраструктуры на территории муниципального образования </w:t>
      </w:r>
      <w:r w:rsidR="00763500">
        <w:rPr>
          <w:rFonts w:ascii="Times New Roman" w:hAnsi="Times New Roman"/>
          <w:b/>
          <w:sz w:val="28"/>
          <w:szCs w:val="28"/>
          <w:lang w:val="ru-RU"/>
        </w:rPr>
        <w:t>Веселовского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Успенского муниципального района Краснодарского края на 2016-2031 годы.</w:t>
      </w:r>
    </w:p>
    <w:p w:rsidR="009059E1" w:rsidRPr="009059E1" w:rsidRDefault="009059E1" w:rsidP="00191A6C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A52317" w:rsidRPr="003C7871" w:rsidRDefault="00A52317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C7871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3C7871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пунктом 4.1 статьи 6 Градостроительного кодекса Российской Федерации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763500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района, Совет </w:t>
      </w:r>
      <w:r w:rsidR="00763500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3C7871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р е ш и л:</w:t>
      </w:r>
    </w:p>
    <w:p w:rsidR="00A52317" w:rsidRPr="009E016B" w:rsidRDefault="009E016B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E016B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A52317" w:rsidRPr="009E01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>комплексного развития социальной инфрастру</w:t>
      </w:r>
      <w:r>
        <w:rPr>
          <w:rFonts w:ascii="Times New Roman" w:hAnsi="Times New Roman"/>
          <w:sz w:val="28"/>
          <w:szCs w:val="28"/>
          <w:lang w:val="ru-RU"/>
        </w:rPr>
        <w:t>ктуры на территории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500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A52317" w:rsidRPr="009E016B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Краснодарского края на 2016-2031 годы.</w:t>
      </w:r>
    </w:p>
    <w:p w:rsidR="00A52317" w:rsidRPr="009059E1" w:rsidRDefault="009059E1" w:rsidP="00191A6C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059E1">
        <w:rPr>
          <w:rFonts w:ascii="Times New Roman" w:hAnsi="Times New Roman"/>
          <w:sz w:val="28"/>
          <w:szCs w:val="28"/>
          <w:lang w:val="ru-RU"/>
        </w:rPr>
        <w:t xml:space="preserve">2. Разместить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A52317" w:rsidRPr="009059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комплексного развития социальной инфраструктуры </w:t>
      </w:r>
      <w:r w:rsidR="00763500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Краснодарского края  на 2016-2031 годы на </w:t>
      </w:r>
      <w:hyperlink r:id="rId9" w:history="1">
        <w:r w:rsidR="00A52317" w:rsidRPr="009059E1">
          <w:rPr>
            <w:rFonts w:ascii="Times New Roman" w:hAnsi="Times New Roman"/>
            <w:sz w:val="28"/>
            <w:szCs w:val="28"/>
            <w:lang w:val="ru-RU"/>
          </w:rPr>
          <w:t>официальном сайте</w:t>
        </w:r>
      </w:hyperlink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763500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A52317" w:rsidRPr="009059E1" w:rsidRDefault="00A52317" w:rsidP="00191A6C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решения оставляю за собой .</w:t>
      </w:r>
    </w:p>
    <w:p w:rsidR="00A52317" w:rsidRPr="009059E1" w:rsidRDefault="00A52317" w:rsidP="00191A6C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59E1">
        <w:rPr>
          <w:rFonts w:ascii="Times New Roman" w:hAnsi="Times New Roman"/>
          <w:sz w:val="28"/>
          <w:szCs w:val="28"/>
          <w:lang w:val="ru-RU"/>
        </w:rPr>
        <w:t>4.Решение вступает в силу со дня его обнародования</w:t>
      </w:r>
    </w:p>
    <w:p w:rsidR="00D03E25" w:rsidRDefault="00D03E25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500" w:rsidRDefault="00763500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500" w:rsidRPr="009059E1" w:rsidRDefault="00763500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500" w:rsidRDefault="00763500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 главы</w:t>
      </w:r>
      <w:r w:rsidR="00A52317" w:rsidRPr="003C78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59E1" w:rsidRPr="003C7871" w:rsidRDefault="00763500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A52317" w:rsidRPr="003C7871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505AF8" w:rsidRPr="009059E1" w:rsidRDefault="009E016B" w:rsidP="00191A6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>осе</w:t>
      </w:r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A52317" w:rsidRPr="009059E1">
        <w:rPr>
          <w:rFonts w:ascii="Times New Roman" w:hAnsi="Times New Roman"/>
          <w:sz w:val="28"/>
          <w:szCs w:val="28"/>
          <w:lang w:val="ru-RU"/>
        </w:rPr>
        <w:t xml:space="preserve">Успенского района                               </w:t>
      </w:r>
      <w:r w:rsidR="009059E1" w:rsidRPr="009059E1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9059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3500">
        <w:rPr>
          <w:rFonts w:ascii="Times New Roman" w:hAnsi="Times New Roman"/>
          <w:sz w:val="28"/>
          <w:szCs w:val="28"/>
          <w:lang w:val="ru-RU"/>
        </w:rPr>
        <w:t>Э.А. Малова</w:t>
      </w:r>
    </w:p>
    <w:p w:rsidR="00505AF8" w:rsidRDefault="00505AF8" w:rsidP="0019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16B" w:rsidRDefault="009E016B" w:rsidP="0019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16B" w:rsidRPr="00E37AD4" w:rsidRDefault="009E016B" w:rsidP="0019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016B" w:rsidRPr="00E37AD4" w:rsidSect="009059E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CE" w:rsidRDefault="00BB08CE" w:rsidP="00ED059D">
      <w:pPr>
        <w:spacing w:after="0" w:line="240" w:lineRule="auto"/>
      </w:pPr>
      <w:r>
        <w:separator/>
      </w:r>
    </w:p>
  </w:endnote>
  <w:endnote w:type="continuationSeparator" w:id="1">
    <w:p w:rsidR="00BB08CE" w:rsidRDefault="00BB08CE" w:rsidP="00E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CE" w:rsidRDefault="00BB08CE" w:rsidP="00ED059D">
      <w:pPr>
        <w:spacing w:after="0" w:line="240" w:lineRule="auto"/>
      </w:pPr>
      <w:r>
        <w:separator/>
      </w:r>
    </w:p>
  </w:footnote>
  <w:footnote w:type="continuationSeparator" w:id="1">
    <w:p w:rsidR="00BB08CE" w:rsidRDefault="00BB08CE" w:rsidP="00ED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B" w:rsidRPr="00ED059D" w:rsidRDefault="009E016B" w:rsidP="001F22D0">
    <w:pPr>
      <w:pStyle w:val="ae"/>
      <w:spacing w:after="300"/>
      <w:jc w:val="center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B" w:rsidRPr="009E016B" w:rsidRDefault="009E016B" w:rsidP="009E016B">
    <w:pPr>
      <w:pStyle w:val="ae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4">
    <w:nsid w:val="1C95491D"/>
    <w:multiLevelType w:val="multilevel"/>
    <w:tmpl w:val="3496CD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6F66CA"/>
    <w:multiLevelType w:val="hybridMultilevel"/>
    <w:tmpl w:val="52284A14"/>
    <w:lvl w:ilvl="0" w:tplc="7A94E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FAF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D059D"/>
    <w:rsid w:val="000022AE"/>
    <w:rsid w:val="00004501"/>
    <w:rsid w:val="0001419B"/>
    <w:rsid w:val="000168CD"/>
    <w:rsid w:val="00020302"/>
    <w:rsid w:val="00021762"/>
    <w:rsid w:val="000419A3"/>
    <w:rsid w:val="00047EA8"/>
    <w:rsid w:val="00066936"/>
    <w:rsid w:val="00071317"/>
    <w:rsid w:val="00071D44"/>
    <w:rsid w:val="00077410"/>
    <w:rsid w:val="00095810"/>
    <w:rsid w:val="000A338E"/>
    <w:rsid w:val="000A4C21"/>
    <w:rsid w:val="000D269E"/>
    <w:rsid w:val="000D4F9B"/>
    <w:rsid w:val="000D6F3D"/>
    <w:rsid w:val="000F2CC8"/>
    <w:rsid w:val="000F7D56"/>
    <w:rsid w:val="001004DB"/>
    <w:rsid w:val="00117AD2"/>
    <w:rsid w:val="00121E3A"/>
    <w:rsid w:val="00140F57"/>
    <w:rsid w:val="00141C3D"/>
    <w:rsid w:val="001552A4"/>
    <w:rsid w:val="00173F13"/>
    <w:rsid w:val="00180D0D"/>
    <w:rsid w:val="0019052B"/>
    <w:rsid w:val="00191A6C"/>
    <w:rsid w:val="00193FBB"/>
    <w:rsid w:val="00197372"/>
    <w:rsid w:val="001B1404"/>
    <w:rsid w:val="001B2DC2"/>
    <w:rsid w:val="001B75C0"/>
    <w:rsid w:val="001C1331"/>
    <w:rsid w:val="001C54AD"/>
    <w:rsid w:val="001D5607"/>
    <w:rsid w:val="001F22D0"/>
    <w:rsid w:val="001F262A"/>
    <w:rsid w:val="00210959"/>
    <w:rsid w:val="0022127D"/>
    <w:rsid w:val="0022156E"/>
    <w:rsid w:val="00233264"/>
    <w:rsid w:val="002370AB"/>
    <w:rsid w:val="00251B50"/>
    <w:rsid w:val="00256446"/>
    <w:rsid w:val="002606BB"/>
    <w:rsid w:val="00265CB2"/>
    <w:rsid w:val="002710B5"/>
    <w:rsid w:val="00274D49"/>
    <w:rsid w:val="00281794"/>
    <w:rsid w:val="0028535A"/>
    <w:rsid w:val="002A7BD6"/>
    <w:rsid w:val="002B5441"/>
    <w:rsid w:val="002B6AA4"/>
    <w:rsid w:val="002C2F02"/>
    <w:rsid w:val="002D4067"/>
    <w:rsid w:val="002D4D44"/>
    <w:rsid w:val="002E57FB"/>
    <w:rsid w:val="002F29F9"/>
    <w:rsid w:val="002F671C"/>
    <w:rsid w:val="00313323"/>
    <w:rsid w:val="00313B79"/>
    <w:rsid w:val="00314779"/>
    <w:rsid w:val="00323A5A"/>
    <w:rsid w:val="00325119"/>
    <w:rsid w:val="00325783"/>
    <w:rsid w:val="00352858"/>
    <w:rsid w:val="00353208"/>
    <w:rsid w:val="0035543E"/>
    <w:rsid w:val="003750E3"/>
    <w:rsid w:val="00384FD7"/>
    <w:rsid w:val="0039018E"/>
    <w:rsid w:val="00391890"/>
    <w:rsid w:val="003A0C42"/>
    <w:rsid w:val="003A1BA7"/>
    <w:rsid w:val="003A21E2"/>
    <w:rsid w:val="003C0AC7"/>
    <w:rsid w:val="003C2CD7"/>
    <w:rsid w:val="003C50A6"/>
    <w:rsid w:val="003C7871"/>
    <w:rsid w:val="003F4FBD"/>
    <w:rsid w:val="0040083E"/>
    <w:rsid w:val="004017A0"/>
    <w:rsid w:val="0040518D"/>
    <w:rsid w:val="00410B8E"/>
    <w:rsid w:val="004225DD"/>
    <w:rsid w:val="00423C19"/>
    <w:rsid w:val="00440672"/>
    <w:rsid w:val="00445A7C"/>
    <w:rsid w:val="00455E94"/>
    <w:rsid w:val="004566AE"/>
    <w:rsid w:val="00457185"/>
    <w:rsid w:val="0046015C"/>
    <w:rsid w:val="00463E5B"/>
    <w:rsid w:val="004641AC"/>
    <w:rsid w:val="00470248"/>
    <w:rsid w:val="004706A0"/>
    <w:rsid w:val="00473E1F"/>
    <w:rsid w:val="00484FDF"/>
    <w:rsid w:val="00494A7D"/>
    <w:rsid w:val="004A2650"/>
    <w:rsid w:val="004C0E39"/>
    <w:rsid w:val="004C1C23"/>
    <w:rsid w:val="004E3902"/>
    <w:rsid w:val="004E5ABC"/>
    <w:rsid w:val="004E5E76"/>
    <w:rsid w:val="004F0942"/>
    <w:rsid w:val="004F32D1"/>
    <w:rsid w:val="004F52A8"/>
    <w:rsid w:val="004F5C1A"/>
    <w:rsid w:val="00505AF8"/>
    <w:rsid w:val="00514CAB"/>
    <w:rsid w:val="00543E2F"/>
    <w:rsid w:val="0056026E"/>
    <w:rsid w:val="00564698"/>
    <w:rsid w:val="00572BEC"/>
    <w:rsid w:val="00573DDB"/>
    <w:rsid w:val="00580D71"/>
    <w:rsid w:val="00581979"/>
    <w:rsid w:val="00582F9E"/>
    <w:rsid w:val="00586CD5"/>
    <w:rsid w:val="00587BDA"/>
    <w:rsid w:val="00591D76"/>
    <w:rsid w:val="00591E6B"/>
    <w:rsid w:val="005B3F08"/>
    <w:rsid w:val="005C116C"/>
    <w:rsid w:val="005C12AB"/>
    <w:rsid w:val="005C21ED"/>
    <w:rsid w:val="005C4255"/>
    <w:rsid w:val="005C45E3"/>
    <w:rsid w:val="005C5349"/>
    <w:rsid w:val="005D781E"/>
    <w:rsid w:val="005E4408"/>
    <w:rsid w:val="005F51B7"/>
    <w:rsid w:val="00602AAB"/>
    <w:rsid w:val="006049BD"/>
    <w:rsid w:val="00604FF0"/>
    <w:rsid w:val="00612042"/>
    <w:rsid w:val="0061647A"/>
    <w:rsid w:val="006336D1"/>
    <w:rsid w:val="00633830"/>
    <w:rsid w:val="006418A6"/>
    <w:rsid w:val="00667BCC"/>
    <w:rsid w:val="006712D1"/>
    <w:rsid w:val="006766C6"/>
    <w:rsid w:val="006775C1"/>
    <w:rsid w:val="00677C55"/>
    <w:rsid w:val="0068404D"/>
    <w:rsid w:val="0069656A"/>
    <w:rsid w:val="00697AC1"/>
    <w:rsid w:val="006A28B8"/>
    <w:rsid w:val="006A58AB"/>
    <w:rsid w:val="006A6D03"/>
    <w:rsid w:val="006A7DDB"/>
    <w:rsid w:val="006B26ED"/>
    <w:rsid w:val="006C3769"/>
    <w:rsid w:val="006C6286"/>
    <w:rsid w:val="006C69F8"/>
    <w:rsid w:val="006C6A97"/>
    <w:rsid w:val="006D081D"/>
    <w:rsid w:val="006D7123"/>
    <w:rsid w:val="006E02CB"/>
    <w:rsid w:val="006E1655"/>
    <w:rsid w:val="00702602"/>
    <w:rsid w:val="00705D2A"/>
    <w:rsid w:val="0071117E"/>
    <w:rsid w:val="007203FC"/>
    <w:rsid w:val="007363C7"/>
    <w:rsid w:val="00750703"/>
    <w:rsid w:val="00762782"/>
    <w:rsid w:val="00763500"/>
    <w:rsid w:val="007644B3"/>
    <w:rsid w:val="00766A0F"/>
    <w:rsid w:val="007730C8"/>
    <w:rsid w:val="00777A86"/>
    <w:rsid w:val="00780B82"/>
    <w:rsid w:val="0079185A"/>
    <w:rsid w:val="00791B94"/>
    <w:rsid w:val="007927C2"/>
    <w:rsid w:val="007A252E"/>
    <w:rsid w:val="007A3ABB"/>
    <w:rsid w:val="007B02FE"/>
    <w:rsid w:val="007B0C8E"/>
    <w:rsid w:val="007B44F2"/>
    <w:rsid w:val="007C0066"/>
    <w:rsid w:val="007C1CB2"/>
    <w:rsid w:val="007C1F08"/>
    <w:rsid w:val="007C40D4"/>
    <w:rsid w:val="007C5ADA"/>
    <w:rsid w:val="007C65FD"/>
    <w:rsid w:val="007C6691"/>
    <w:rsid w:val="007D1010"/>
    <w:rsid w:val="007E7FA8"/>
    <w:rsid w:val="007F2DBE"/>
    <w:rsid w:val="007F311B"/>
    <w:rsid w:val="007F5ED0"/>
    <w:rsid w:val="0081326C"/>
    <w:rsid w:val="008134FB"/>
    <w:rsid w:val="00814327"/>
    <w:rsid w:val="008308F2"/>
    <w:rsid w:val="0084158C"/>
    <w:rsid w:val="00842B5F"/>
    <w:rsid w:val="00844195"/>
    <w:rsid w:val="0085285E"/>
    <w:rsid w:val="008613F8"/>
    <w:rsid w:val="00864A13"/>
    <w:rsid w:val="0086748C"/>
    <w:rsid w:val="00871597"/>
    <w:rsid w:val="00876416"/>
    <w:rsid w:val="00877385"/>
    <w:rsid w:val="008818A1"/>
    <w:rsid w:val="00883384"/>
    <w:rsid w:val="008848FC"/>
    <w:rsid w:val="00890C07"/>
    <w:rsid w:val="00897F7A"/>
    <w:rsid w:val="008A075D"/>
    <w:rsid w:val="008A6295"/>
    <w:rsid w:val="008B0CAA"/>
    <w:rsid w:val="008D2723"/>
    <w:rsid w:val="008E3F26"/>
    <w:rsid w:val="008F1663"/>
    <w:rsid w:val="008F2F3B"/>
    <w:rsid w:val="0090186F"/>
    <w:rsid w:val="00902014"/>
    <w:rsid w:val="00903C7D"/>
    <w:rsid w:val="009059E1"/>
    <w:rsid w:val="009068E8"/>
    <w:rsid w:val="00915944"/>
    <w:rsid w:val="00927EF0"/>
    <w:rsid w:val="009302F5"/>
    <w:rsid w:val="00930F70"/>
    <w:rsid w:val="009326C3"/>
    <w:rsid w:val="00935B19"/>
    <w:rsid w:val="00935E3E"/>
    <w:rsid w:val="00952043"/>
    <w:rsid w:val="00964170"/>
    <w:rsid w:val="00965275"/>
    <w:rsid w:val="0097081B"/>
    <w:rsid w:val="009771AC"/>
    <w:rsid w:val="009829CC"/>
    <w:rsid w:val="009850DD"/>
    <w:rsid w:val="00993F25"/>
    <w:rsid w:val="009A1B3A"/>
    <w:rsid w:val="009A33AE"/>
    <w:rsid w:val="009B004E"/>
    <w:rsid w:val="009B43F6"/>
    <w:rsid w:val="009C621B"/>
    <w:rsid w:val="009D1DC1"/>
    <w:rsid w:val="009D20EB"/>
    <w:rsid w:val="009D3BC5"/>
    <w:rsid w:val="009D6976"/>
    <w:rsid w:val="009E016B"/>
    <w:rsid w:val="009E3A22"/>
    <w:rsid w:val="009E5DE3"/>
    <w:rsid w:val="009F28C7"/>
    <w:rsid w:val="00A00C6A"/>
    <w:rsid w:val="00A04794"/>
    <w:rsid w:val="00A05DAF"/>
    <w:rsid w:val="00A06BB3"/>
    <w:rsid w:val="00A26568"/>
    <w:rsid w:val="00A315FE"/>
    <w:rsid w:val="00A44558"/>
    <w:rsid w:val="00A46B52"/>
    <w:rsid w:val="00A52317"/>
    <w:rsid w:val="00A55447"/>
    <w:rsid w:val="00A6169E"/>
    <w:rsid w:val="00A62DF4"/>
    <w:rsid w:val="00A6593D"/>
    <w:rsid w:val="00A669E9"/>
    <w:rsid w:val="00A81B02"/>
    <w:rsid w:val="00A87637"/>
    <w:rsid w:val="00A964D4"/>
    <w:rsid w:val="00AA6B6F"/>
    <w:rsid w:val="00AB324C"/>
    <w:rsid w:val="00AC74DF"/>
    <w:rsid w:val="00AD66EE"/>
    <w:rsid w:val="00AE6C44"/>
    <w:rsid w:val="00AE78D3"/>
    <w:rsid w:val="00AF0758"/>
    <w:rsid w:val="00AF2058"/>
    <w:rsid w:val="00AF3FEB"/>
    <w:rsid w:val="00B13978"/>
    <w:rsid w:val="00B14A4C"/>
    <w:rsid w:val="00B33111"/>
    <w:rsid w:val="00B36458"/>
    <w:rsid w:val="00B41FC3"/>
    <w:rsid w:val="00B42A97"/>
    <w:rsid w:val="00B451AB"/>
    <w:rsid w:val="00B465C7"/>
    <w:rsid w:val="00B54F00"/>
    <w:rsid w:val="00B615FD"/>
    <w:rsid w:val="00B73A01"/>
    <w:rsid w:val="00B847B4"/>
    <w:rsid w:val="00B8490F"/>
    <w:rsid w:val="00BA1267"/>
    <w:rsid w:val="00BA24E8"/>
    <w:rsid w:val="00BA55DE"/>
    <w:rsid w:val="00BB08CE"/>
    <w:rsid w:val="00BD4017"/>
    <w:rsid w:val="00BE3460"/>
    <w:rsid w:val="00BF13C8"/>
    <w:rsid w:val="00BF2F9E"/>
    <w:rsid w:val="00BF451C"/>
    <w:rsid w:val="00C039FA"/>
    <w:rsid w:val="00C04B2A"/>
    <w:rsid w:val="00C05ECB"/>
    <w:rsid w:val="00C12D1B"/>
    <w:rsid w:val="00C13517"/>
    <w:rsid w:val="00C35301"/>
    <w:rsid w:val="00C4254B"/>
    <w:rsid w:val="00C42782"/>
    <w:rsid w:val="00C442D8"/>
    <w:rsid w:val="00C627EC"/>
    <w:rsid w:val="00C75AE2"/>
    <w:rsid w:val="00C76F20"/>
    <w:rsid w:val="00C7732D"/>
    <w:rsid w:val="00CA30FD"/>
    <w:rsid w:val="00CB02F3"/>
    <w:rsid w:val="00CB448C"/>
    <w:rsid w:val="00CC227D"/>
    <w:rsid w:val="00CE293A"/>
    <w:rsid w:val="00CF0424"/>
    <w:rsid w:val="00D0065D"/>
    <w:rsid w:val="00D01AFA"/>
    <w:rsid w:val="00D03E25"/>
    <w:rsid w:val="00D111CC"/>
    <w:rsid w:val="00D1220B"/>
    <w:rsid w:val="00D139D1"/>
    <w:rsid w:val="00D2088E"/>
    <w:rsid w:val="00D234F1"/>
    <w:rsid w:val="00D30CE9"/>
    <w:rsid w:val="00D31A28"/>
    <w:rsid w:val="00D340D3"/>
    <w:rsid w:val="00D3684B"/>
    <w:rsid w:val="00D43F50"/>
    <w:rsid w:val="00D64FF1"/>
    <w:rsid w:val="00D71DB4"/>
    <w:rsid w:val="00D842B5"/>
    <w:rsid w:val="00D877D2"/>
    <w:rsid w:val="00DA0445"/>
    <w:rsid w:val="00DA6804"/>
    <w:rsid w:val="00DB2C98"/>
    <w:rsid w:val="00DC4749"/>
    <w:rsid w:val="00DC7756"/>
    <w:rsid w:val="00DD1939"/>
    <w:rsid w:val="00DD2B7F"/>
    <w:rsid w:val="00DD362A"/>
    <w:rsid w:val="00DD4758"/>
    <w:rsid w:val="00DD5300"/>
    <w:rsid w:val="00DE45DD"/>
    <w:rsid w:val="00DE6751"/>
    <w:rsid w:val="00DF15F0"/>
    <w:rsid w:val="00DF3B71"/>
    <w:rsid w:val="00DF784D"/>
    <w:rsid w:val="00E051AD"/>
    <w:rsid w:val="00E1158E"/>
    <w:rsid w:val="00E156A9"/>
    <w:rsid w:val="00E1781C"/>
    <w:rsid w:val="00E27BD6"/>
    <w:rsid w:val="00E317D0"/>
    <w:rsid w:val="00E37AD4"/>
    <w:rsid w:val="00E44F2B"/>
    <w:rsid w:val="00E47545"/>
    <w:rsid w:val="00E62C98"/>
    <w:rsid w:val="00E71797"/>
    <w:rsid w:val="00E75BE4"/>
    <w:rsid w:val="00E836EF"/>
    <w:rsid w:val="00E92D7F"/>
    <w:rsid w:val="00E96E87"/>
    <w:rsid w:val="00EB4442"/>
    <w:rsid w:val="00EB5D58"/>
    <w:rsid w:val="00EB7E2C"/>
    <w:rsid w:val="00EC2F55"/>
    <w:rsid w:val="00ED059D"/>
    <w:rsid w:val="00ED3237"/>
    <w:rsid w:val="00ED54A6"/>
    <w:rsid w:val="00EF4AC7"/>
    <w:rsid w:val="00F0279D"/>
    <w:rsid w:val="00F04802"/>
    <w:rsid w:val="00F0482D"/>
    <w:rsid w:val="00F06934"/>
    <w:rsid w:val="00F13D5B"/>
    <w:rsid w:val="00F17F7D"/>
    <w:rsid w:val="00F44BAF"/>
    <w:rsid w:val="00F55CAF"/>
    <w:rsid w:val="00F57592"/>
    <w:rsid w:val="00F64FB3"/>
    <w:rsid w:val="00F65173"/>
    <w:rsid w:val="00F76D0C"/>
    <w:rsid w:val="00F807B8"/>
    <w:rsid w:val="00F94629"/>
    <w:rsid w:val="00FA142A"/>
    <w:rsid w:val="00FB5BA5"/>
    <w:rsid w:val="00FE0331"/>
    <w:rsid w:val="00FE144E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77D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qFormat/>
    <w:rsid w:val="00D877D2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1"/>
    <w:next w:val="a1"/>
    <w:link w:val="20"/>
    <w:qFormat/>
    <w:rsid w:val="00D877D2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877D2"/>
    <w:pPr>
      <w:keepNext/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877D2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1"/>
    <w:next w:val="a1"/>
    <w:link w:val="50"/>
    <w:qFormat/>
    <w:rsid w:val="00D877D2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Cs/>
    </w:rPr>
  </w:style>
  <w:style w:type="paragraph" w:styleId="6">
    <w:name w:val="heading 6"/>
    <w:basedOn w:val="a1"/>
    <w:next w:val="a1"/>
    <w:link w:val="60"/>
    <w:qFormat/>
    <w:rsid w:val="00D877D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1"/>
    <w:next w:val="a1"/>
    <w:link w:val="70"/>
    <w:qFormat/>
    <w:rsid w:val="00D877D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877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877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77D2"/>
    <w:rPr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D877D2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877D2"/>
    <w:rPr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D877D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D877D2"/>
    <w:rPr>
      <w:b/>
      <w:bCs/>
      <w:iCs/>
      <w:sz w:val="22"/>
      <w:szCs w:val="22"/>
      <w:lang w:eastAsia="ar-SA"/>
    </w:rPr>
  </w:style>
  <w:style w:type="character" w:customStyle="1" w:styleId="60">
    <w:name w:val="Заголовок 6 Знак"/>
    <w:link w:val="6"/>
    <w:rsid w:val="00D877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D877D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D877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D877D2"/>
    <w:rPr>
      <w:rFonts w:ascii="Arial" w:hAnsi="Arial" w:cs="Arial"/>
      <w:sz w:val="22"/>
      <w:szCs w:val="22"/>
      <w:lang w:eastAsia="ar-SA"/>
    </w:rPr>
  </w:style>
  <w:style w:type="paragraph" w:styleId="a5">
    <w:name w:val="Title"/>
    <w:basedOn w:val="a1"/>
    <w:next w:val="a6"/>
    <w:link w:val="a7"/>
    <w:qFormat/>
    <w:rsid w:val="00D87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5"/>
    <w:rsid w:val="00D877D2"/>
    <w:rPr>
      <w:b/>
      <w:bCs/>
      <w:sz w:val="24"/>
      <w:szCs w:val="24"/>
      <w:lang w:eastAsia="ar-SA"/>
    </w:rPr>
  </w:style>
  <w:style w:type="paragraph" w:styleId="a6">
    <w:name w:val="Subtitle"/>
    <w:basedOn w:val="a1"/>
    <w:next w:val="a8"/>
    <w:link w:val="a9"/>
    <w:qFormat/>
    <w:rsid w:val="00D877D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9">
    <w:name w:val="Подзаголовок Знак"/>
    <w:link w:val="a6"/>
    <w:rsid w:val="00D877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8">
    <w:name w:val="Body Text"/>
    <w:basedOn w:val="a1"/>
    <w:link w:val="aa"/>
    <w:uiPriority w:val="99"/>
    <w:semiHidden/>
    <w:unhideWhenUsed/>
    <w:rsid w:val="00D877D2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D877D2"/>
    <w:rPr>
      <w:rFonts w:ascii="Calibri" w:eastAsia="Calibri" w:hAnsi="Calibri"/>
      <w:sz w:val="22"/>
      <w:szCs w:val="22"/>
      <w:lang w:eastAsia="ar-SA"/>
    </w:rPr>
  </w:style>
  <w:style w:type="paragraph" w:styleId="ab">
    <w:name w:val="No Spacing"/>
    <w:basedOn w:val="a1"/>
    <w:qFormat/>
    <w:rsid w:val="00D877D2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  <w:style w:type="paragraph" w:styleId="ac">
    <w:name w:val="List Paragraph"/>
    <w:basedOn w:val="a1"/>
    <w:link w:val="ad"/>
    <w:uiPriority w:val="34"/>
    <w:qFormat/>
    <w:rsid w:val="00D877D2"/>
    <w:pPr>
      <w:spacing w:after="0" w:line="360" w:lineRule="auto"/>
      <w:ind w:left="720"/>
      <w:jc w:val="both"/>
    </w:pPr>
    <w:rPr>
      <w:rFonts w:eastAsia="Times New Roman"/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ED059D"/>
    <w:rPr>
      <w:rFonts w:ascii="Calibri" w:hAnsi="Calibri"/>
      <w:sz w:val="22"/>
      <w:szCs w:val="22"/>
      <w:lang w:eastAsia="ar-SA"/>
    </w:rPr>
  </w:style>
  <w:style w:type="paragraph" w:styleId="af0">
    <w:name w:val="footer"/>
    <w:basedOn w:val="a1"/>
    <w:link w:val="af1"/>
    <w:uiPriority w:val="99"/>
    <w:unhideWhenUsed/>
    <w:rsid w:val="00E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D059D"/>
    <w:rPr>
      <w:rFonts w:ascii="Calibri" w:hAnsi="Calibri"/>
      <w:sz w:val="22"/>
      <w:szCs w:val="22"/>
      <w:lang w:eastAsia="ar-SA"/>
    </w:rPr>
  </w:style>
  <w:style w:type="table" w:styleId="af2">
    <w:name w:val="Table Grid"/>
    <w:basedOn w:val="a3"/>
    <w:uiPriority w:val="59"/>
    <w:rsid w:val="00ED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f2"/>
    <w:locked/>
    <w:rsid w:val="00B73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"/>
    <w:basedOn w:val="a1"/>
    <w:link w:val="af3"/>
    <w:rsid w:val="00A964D4"/>
    <w:pPr>
      <w:numPr>
        <w:numId w:val="13"/>
      </w:numPr>
      <w:suppressAutoHyphens w:val="0"/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3">
    <w:name w:val="Список Знак"/>
    <w:link w:val="a0"/>
    <w:rsid w:val="00A964D4"/>
    <w:rPr>
      <w:rFonts w:eastAsia="Times New Roman"/>
      <w:snapToGrid w:val="0"/>
      <w:sz w:val="24"/>
      <w:szCs w:val="24"/>
    </w:rPr>
  </w:style>
  <w:style w:type="paragraph" w:styleId="af4">
    <w:name w:val="Balloon Text"/>
    <w:basedOn w:val="a1"/>
    <w:link w:val="af5"/>
    <w:uiPriority w:val="99"/>
    <w:semiHidden/>
    <w:unhideWhenUsed/>
    <w:rsid w:val="000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047EA8"/>
    <w:rPr>
      <w:rFonts w:ascii="Tahoma" w:hAnsi="Tahoma" w:cs="Tahoma"/>
      <w:sz w:val="16"/>
      <w:szCs w:val="16"/>
      <w:lang w:eastAsia="ar-SA"/>
    </w:rPr>
  </w:style>
  <w:style w:type="paragraph" w:customStyle="1" w:styleId="S">
    <w:name w:val="S_Маркированный"/>
    <w:basedOn w:val="a"/>
    <w:link w:val="S0"/>
    <w:autoRedefine/>
    <w:rsid w:val="00B13978"/>
    <w:pPr>
      <w:numPr>
        <w:numId w:val="0"/>
      </w:numPr>
      <w:tabs>
        <w:tab w:val="left" w:pos="-1700"/>
      </w:tabs>
      <w:spacing w:after="0" w:line="240" w:lineRule="auto"/>
      <w:ind w:firstLine="70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Маркированный Знак Знак"/>
    <w:basedOn w:val="a2"/>
    <w:link w:val="S"/>
    <w:rsid w:val="00B13978"/>
    <w:rPr>
      <w:rFonts w:eastAsia="Times New Roman"/>
      <w:sz w:val="24"/>
      <w:szCs w:val="24"/>
    </w:rPr>
  </w:style>
  <w:style w:type="paragraph" w:styleId="a">
    <w:name w:val="List Bullet"/>
    <w:basedOn w:val="a1"/>
    <w:uiPriority w:val="99"/>
    <w:semiHidden/>
    <w:unhideWhenUsed/>
    <w:rsid w:val="00B13978"/>
    <w:pPr>
      <w:numPr>
        <w:numId w:val="20"/>
      </w:numPr>
      <w:ind w:left="360" w:hanging="360"/>
      <w:contextualSpacing/>
    </w:pPr>
  </w:style>
  <w:style w:type="character" w:customStyle="1" w:styleId="ad">
    <w:name w:val="Абзац списка Знак"/>
    <w:basedOn w:val="a2"/>
    <w:link w:val="ac"/>
    <w:rsid w:val="00A44558"/>
    <w:rPr>
      <w:rFonts w:ascii="Calibri" w:eastAsia="Times New Roman" w:hAnsi="Calibri"/>
      <w:sz w:val="24"/>
      <w:szCs w:val="24"/>
      <w:lang w:eastAsia="ar-SA"/>
    </w:rPr>
  </w:style>
  <w:style w:type="paragraph" w:customStyle="1" w:styleId="ConsPlusCell">
    <w:name w:val="ConsPlusCell"/>
    <w:rsid w:val="000045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08CB-CBEB-4765-A114-82940760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12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</dc:creator>
  <cp:keywords/>
  <dc:description/>
  <cp:lastModifiedBy>Оля Владимировна</cp:lastModifiedBy>
  <cp:revision>22</cp:revision>
  <cp:lastPrinted>2017-10-26T13:21:00Z</cp:lastPrinted>
  <dcterms:created xsi:type="dcterms:W3CDTF">2017-06-08T16:27:00Z</dcterms:created>
  <dcterms:modified xsi:type="dcterms:W3CDTF">2017-10-27T12:57:00Z</dcterms:modified>
</cp:coreProperties>
</file>